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C8" w:rsidRPr="002335FD" w:rsidRDefault="00473DC8" w:rsidP="00473DC8">
      <w:pPr>
        <w:pStyle w:val="1"/>
        <w:spacing w:line="276" w:lineRule="auto"/>
        <w:jc w:val="right"/>
        <w:rPr>
          <w:sz w:val="28"/>
          <w:szCs w:val="28"/>
        </w:rPr>
      </w:pPr>
      <w:r w:rsidRPr="002335FD">
        <w:rPr>
          <w:sz w:val="28"/>
          <w:szCs w:val="28"/>
        </w:rPr>
        <w:t>Директору М</w:t>
      </w:r>
      <w:r w:rsidR="00A2308B" w:rsidRPr="002335FD">
        <w:rPr>
          <w:sz w:val="28"/>
          <w:szCs w:val="28"/>
        </w:rPr>
        <w:t>Б</w:t>
      </w:r>
      <w:r w:rsidRPr="002335FD">
        <w:rPr>
          <w:sz w:val="28"/>
          <w:szCs w:val="28"/>
        </w:rPr>
        <w:t xml:space="preserve">ОУ </w:t>
      </w:r>
      <w:r w:rsidRPr="002335FD">
        <w:rPr>
          <w:sz w:val="28"/>
          <w:szCs w:val="28"/>
        </w:rPr>
        <w:br/>
        <w:t>«</w:t>
      </w:r>
      <w:r w:rsidR="00A2308B" w:rsidRPr="002335FD">
        <w:rPr>
          <w:sz w:val="28"/>
          <w:szCs w:val="28"/>
        </w:rPr>
        <w:t>Нижнен</w:t>
      </w:r>
      <w:r w:rsidRPr="002335FD">
        <w:rPr>
          <w:sz w:val="28"/>
          <w:szCs w:val="28"/>
        </w:rPr>
        <w:t>арыкарская СОШ»</w:t>
      </w:r>
    </w:p>
    <w:p w:rsidR="00473DC8" w:rsidRPr="002335FD" w:rsidRDefault="003F2FE9" w:rsidP="00473DC8">
      <w:pPr>
        <w:spacing w:line="276" w:lineRule="auto"/>
        <w:jc w:val="right"/>
        <w:rPr>
          <w:sz w:val="28"/>
          <w:szCs w:val="28"/>
        </w:rPr>
      </w:pPr>
      <w:r w:rsidRPr="002335FD">
        <w:rPr>
          <w:sz w:val="28"/>
          <w:szCs w:val="28"/>
        </w:rPr>
        <w:t>В</w:t>
      </w:r>
      <w:r w:rsidR="00473DC8" w:rsidRPr="002335FD">
        <w:rPr>
          <w:sz w:val="28"/>
          <w:szCs w:val="28"/>
        </w:rPr>
        <w:t>.</w:t>
      </w:r>
      <w:r w:rsidRPr="002335FD">
        <w:rPr>
          <w:sz w:val="28"/>
          <w:szCs w:val="28"/>
        </w:rPr>
        <w:t>А</w:t>
      </w:r>
      <w:r w:rsidR="00473DC8" w:rsidRPr="002335FD">
        <w:rPr>
          <w:sz w:val="28"/>
          <w:szCs w:val="28"/>
        </w:rPr>
        <w:t>. </w:t>
      </w:r>
      <w:r w:rsidRPr="002335FD">
        <w:rPr>
          <w:sz w:val="28"/>
          <w:szCs w:val="28"/>
        </w:rPr>
        <w:t>Воробьеву</w:t>
      </w:r>
    </w:p>
    <w:p w:rsidR="00473DC8" w:rsidRPr="002335FD" w:rsidRDefault="00473DC8" w:rsidP="00473DC8">
      <w:pPr>
        <w:spacing w:line="276" w:lineRule="auto"/>
        <w:jc w:val="right"/>
        <w:rPr>
          <w:sz w:val="28"/>
          <w:szCs w:val="28"/>
        </w:rPr>
      </w:pPr>
      <w:r w:rsidRPr="002335FD">
        <w:rPr>
          <w:sz w:val="28"/>
          <w:szCs w:val="28"/>
        </w:rPr>
        <w:t>родителей</w:t>
      </w:r>
    </w:p>
    <w:p w:rsidR="00473DC8" w:rsidRPr="002335FD" w:rsidRDefault="00473DC8" w:rsidP="00473DC8">
      <w:pPr>
        <w:jc w:val="right"/>
        <w:rPr>
          <w:sz w:val="28"/>
          <w:szCs w:val="28"/>
        </w:rPr>
      </w:pPr>
      <w:r w:rsidRPr="002335FD">
        <w:rPr>
          <w:sz w:val="28"/>
          <w:szCs w:val="28"/>
        </w:rPr>
        <w:t>______________________________</w:t>
      </w:r>
      <w:r w:rsidRPr="002335FD">
        <w:rPr>
          <w:sz w:val="28"/>
          <w:szCs w:val="28"/>
        </w:rPr>
        <w:br/>
        <w:t>фамилия,</w:t>
      </w:r>
    </w:p>
    <w:p w:rsidR="00473DC8" w:rsidRPr="002335FD" w:rsidRDefault="00473DC8" w:rsidP="00473DC8">
      <w:pPr>
        <w:jc w:val="right"/>
        <w:rPr>
          <w:sz w:val="28"/>
          <w:szCs w:val="28"/>
        </w:rPr>
      </w:pPr>
      <w:r w:rsidRPr="002335FD">
        <w:rPr>
          <w:sz w:val="28"/>
          <w:szCs w:val="28"/>
        </w:rPr>
        <w:t>______________________________</w:t>
      </w:r>
    </w:p>
    <w:p w:rsidR="00473DC8" w:rsidRPr="002335FD" w:rsidRDefault="00473DC8" w:rsidP="00473DC8">
      <w:pPr>
        <w:jc w:val="right"/>
        <w:rPr>
          <w:sz w:val="28"/>
          <w:szCs w:val="28"/>
        </w:rPr>
      </w:pPr>
      <w:r w:rsidRPr="002335FD">
        <w:rPr>
          <w:sz w:val="28"/>
          <w:szCs w:val="28"/>
        </w:rPr>
        <w:t>имя, отчество</w:t>
      </w:r>
    </w:p>
    <w:p w:rsidR="00473DC8" w:rsidRPr="002335FD" w:rsidRDefault="00473DC8" w:rsidP="00473DC8">
      <w:pPr>
        <w:jc w:val="right"/>
        <w:rPr>
          <w:sz w:val="28"/>
          <w:szCs w:val="28"/>
        </w:rPr>
      </w:pPr>
    </w:p>
    <w:p w:rsidR="00473DC8" w:rsidRPr="002335FD" w:rsidRDefault="005C105C" w:rsidP="00473DC8">
      <w:pPr>
        <w:jc w:val="center"/>
        <w:rPr>
          <w:sz w:val="28"/>
          <w:szCs w:val="28"/>
        </w:rPr>
      </w:pPr>
      <w:r w:rsidRPr="002335FD">
        <w:rPr>
          <w:sz w:val="28"/>
          <w:szCs w:val="28"/>
        </w:rPr>
        <w:t>согласие</w:t>
      </w:r>
    </w:p>
    <w:p w:rsidR="00473DC8" w:rsidRPr="002335FD" w:rsidRDefault="00473DC8" w:rsidP="00473DC8">
      <w:pPr>
        <w:jc w:val="center"/>
        <w:rPr>
          <w:sz w:val="28"/>
          <w:szCs w:val="28"/>
        </w:rPr>
      </w:pPr>
    </w:p>
    <w:p w:rsidR="002335FD" w:rsidRDefault="002335FD" w:rsidP="002335FD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</w:t>
      </w:r>
    </w:p>
    <w:p w:rsidR="00473DC8" w:rsidRDefault="005C105C" w:rsidP="002335FD">
      <w:pPr>
        <w:pStyle w:val="a9"/>
        <w:spacing w:line="360" w:lineRule="auto"/>
        <w:ind w:firstLine="708"/>
        <w:rPr>
          <w:sz w:val="28"/>
          <w:szCs w:val="28"/>
        </w:rPr>
      </w:pPr>
      <w:r w:rsidRPr="002335FD">
        <w:rPr>
          <w:sz w:val="28"/>
          <w:szCs w:val="28"/>
        </w:rPr>
        <w:t>даю согласие</w:t>
      </w:r>
      <w:r w:rsidR="00FD3042" w:rsidRPr="002335FD">
        <w:rPr>
          <w:sz w:val="28"/>
          <w:szCs w:val="28"/>
        </w:rPr>
        <w:t xml:space="preserve"> на посещение занятий по внеурочной деятельности</w:t>
      </w:r>
      <w:r w:rsidR="00473DC8" w:rsidRPr="002335FD">
        <w:rPr>
          <w:sz w:val="28"/>
          <w:szCs w:val="28"/>
        </w:rPr>
        <w:t xml:space="preserve"> моему ребёнку _________________________________________________________</w:t>
      </w:r>
      <w:r w:rsidR="002335FD">
        <w:rPr>
          <w:sz w:val="28"/>
          <w:szCs w:val="28"/>
        </w:rPr>
        <w:t>__</w:t>
      </w:r>
    </w:p>
    <w:p w:rsidR="002335FD" w:rsidRPr="002335FD" w:rsidRDefault="002335FD" w:rsidP="002335FD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73DC8" w:rsidRPr="002335FD" w:rsidRDefault="00473DC8" w:rsidP="002335FD">
      <w:pPr>
        <w:pStyle w:val="a9"/>
        <w:spacing w:line="360" w:lineRule="auto"/>
        <w:jc w:val="center"/>
        <w:rPr>
          <w:sz w:val="28"/>
          <w:szCs w:val="28"/>
        </w:rPr>
      </w:pPr>
      <w:r w:rsidRPr="002335FD">
        <w:rPr>
          <w:sz w:val="28"/>
          <w:szCs w:val="28"/>
        </w:rPr>
        <w:t>(фамилия, имя обучающегося, класс)</w:t>
      </w:r>
    </w:p>
    <w:p w:rsidR="00473DC8" w:rsidRPr="002335FD" w:rsidRDefault="00473DC8" w:rsidP="002335FD">
      <w:pPr>
        <w:pStyle w:val="a9"/>
        <w:spacing w:line="360" w:lineRule="auto"/>
        <w:rPr>
          <w:sz w:val="28"/>
          <w:szCs w:val="28"/>
        </w:rPr>
      </w:pPr>
    </w:p>
    <w:p w:rsidR="00473DC8" w:rsidRPr="002335FD" w:rsidRDefault="002335FD" w:rsidP="002335FD">
      <w:pPr>
        <w:pStyle w:val="a9"/>
        <w:spacing w:line="360" w:lineRule="auto"/>
        <w:ind w:firstLine="708"/>
        <w:rPr>
          <w:sz w:val="28"/>
          <w:szCs w:val="28"/>
        </w:rPr>
      </w:pPr>
      <w:r w:rsidRPr="002335FD">
        <w:rPr>
          <w:sz w:val="28"/>
          <w:szCs w:val="28"/>
        </w:rPr>
        <w:t xml:space="preserve">в центре образования естественно – научной и технологической направленности «Точка роста» </w:t>
      </w:r>
      <w:r w:rsidR="00FD3042" w:rsidRPr="002335FD">
        <w:rPr>
          <w:sz w:val="28"/>
          <w:szCs w:val="28"/>
        </w:rPr>
        <w:t>20</w:t>
      </w:r>
      <w:r w:rsidR="004E1C17" w:rsidRPr="002335FD">
        <w:rPr>
          <w:sz w:val="28"/>
          <w:szCs w:val="28"/>
        </w:rPr>
        <w:t>2</w:t>
      </w:r>
      <w:r w:rsidRPr="002335FD">
        <w:rPr>
          <w:sz w:val="28"/>
          <w:szCs w:val="28"/>
        </w:rPr>
        <w:t>2</w:t>
      </w:r>
      <w:r w:rsidR="00FD3042" w:rsidRPr="002335FD">
        <w:rPr>
          <w:sz w:val="28"/>
          <w:szCs w:val="28"/>
        </w:rPr>
        <w:t>-20</w:t>
      </w:r>
      <w:r w:rsidR="004E1C17" w:rsidRPr="002335FD">
        <w:rPr>
          <w:sz w:val="28"/>
          <w:szCs w:val="28"/>
        </w:rPr>
        <w:t>2</w:t>
      </w:r>
      <w:r w:rsidRPr="002335FD">
        <w:rPr>
          <w:sz w:val="28"/>
          <w:szCs w:val="28"/>
        </w:rPr>
        <w:t>3</w:t>
      </w:r>
      <w:r w:rsidR="00FD3042" w:rsidRPr="002335FD">
        <w:rPr>
          <w:sz w:val="28"/>
          <w:szCs w:val="28"/>
        </w:rPr>
        <w:t xml:space="preserve"> учебном году</w:t>
      </w:r>
      <w:r w:rsidRPr="002335FD">
        <w:rPr>
          <w:sz w:val="28"/>
          <w:szCs w:val="28"/>
        </w:rPr>
        <w:t xml:space="preserve"> по программам:</w:t>
      </w:r>
    </w:p>
    <w:p w:rsidR="002335FD" w:rsidRPr="002335FD" w:rsidRDefault="002335FD" w:rsidP="002335FD">
      <w:pPr>
        <w:pStyle w:val="a9"/>
        <w:spacing w:line="360" w:lineRule="auto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- Шахматная школа</w:t>
      </w:r>
      <w:bookmarkStart w:id="0" w:name="_GoBack"/>
      <w:bookmarkEnd w:id="0"/>
    </w:p>
    <w:p w:rsidR="002335FD" w:rsidRPr="002335FD" w:rsidRDefault="002335FD" w:rsidP="002335FD">
      <w:pPr>
        <w:pStyle w:val="a9"/>
        <w:spacing w:line="360" w:lineRule="auto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- Зеленая планета</w:t>
      </w:r>
    </w:p>
    <w:p w:rsidR="002335FD" w:rsidRPr="002335FD" w:rsidRDefault="002335FD" w:rsidP="002335FD">
      <w:pPr>
        <w:pStyle w:val="a9"/>
        <w:spacing w:line="360" w:lineRule="auto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 xml:space="preserve">- Школа безопасности </w:t>
      </w:r>
    </w:p>
    <w:p w:rsidR="002335FD" w:rsidRPr="002335FD" w:rsidRDefault="002335FD" w:rsidP="002335FD">
      <w:pPr>
        <w:pStyle w:val="a9"/>
        <w:spacing w:line="360" w:lineRule="auto"/>
        <w:rPr>
          <w:b/>
          <w:sz w:val="28"/>
          <w:szCs w:val="28"/>
        </w:rPr>
      </w:pPr>
    </w:p>
    <w:p w:rsidR="00473DC8" w:rsidRPr="002335FD" w:rsidRDefault="00473DC8" w:rsidP="002335FD">
      <w:pPr>
        <w:spacing w:line="360" w:lineRule="auto"/>
        <w:jc w:val="both"/>
        <w:rPr>
          <w:b/>
          <w:sz w:val="28"/>
          <w:szCs w:val="28"/>
        </w:rPr>
      </w:pPr>
    </w:p>
    <w:p w:rsidR="00473DC8" w:rsidRPr="002335FD" w:rsidRDefault="00473DC8" w:rsidP="002335FD">
      <w:pPr>
        <w:spacing w:line="360" w:lineRule="auto"/>
        <w:jc w:val="both"/>
        <w:rPr>
          <w:sz w:val="28"/>
          <w:szCs w:val="28"/>
        </w:rPr>
      </w:pPr>
      <w:r w:rsidRPr="002335FD">
        <w:rPr>
          <w:sz w:val="28"/>
          <w:szCs w:val="28"/>
        </w:rPr>
        <w:t>«</w:t>
      </w:r>
      <w:r w:rsidR="005A41EA" w:rsidRPr="002335FD">
        <w:rPr>
          <w:sz w:val="28"/>
          <w:szCs w:val="28"/>
          <w:u w:val="single"/>
        </w:rPr>
        <w:t>__</w:t>
      </w:r>
      <w:r w:rsidRPr="002335FD">
        <w:rPr>
          <w:sz w:val="28"/>
          <w:szCs w:val="28"/>
        </w:rPr>
        <w:t xml:space="preserve">» </w:t>
      </w:r>
      <w:r w:rsidR="005A41EA" w:rsidRPr="002335FD">
        <w:rPr>
          <w:sz w:val="28"/>
          <w:szCs w:val="28"/>
        </w:rPr>
        <w:t>______</w:t>
      </w:r>
      <w:r w:rsidRPr="002335FD">
        <w:rPr>
          <w:sz w:val="28"/>
          <w:szCs w:val="28"/>
        </w:rPr>
        <w:t xml:space="preserve"> 20</w:t>
      </w:r>
      <w:r w:rsidR="004E1C17" w:rsidRPr="002335FD">
        <w:rPr>
          <w:sz w:val="28"/>
          <w:szCs w:val="28"/>
        </w:rPr>
        <w:t>2</w:t>
      </w:r>
      <w:r w:rsidR="002335FD" w:rsidRPr="002335FD">
        <w:rPr>
          <w:sz w:val="28"/>
          <w:szCs w:val="28"/>
        </w:rPr>
        <w:t xml:space="preserve">2 </w:t>
      </w:r>
      <w:r w:rsidRPr="002335FD">
        <w:rPr>
          <w:sz w:val="28"/>
          <w:szCs w:val="28"/>
        </w:rPr>
        <w:t>г.</w:t>
      </w:r>
      <w:r w:rsidRPr="002335FD">
        <w:rPr>
          <w:sz w:val="28"/>
          <w:szCs w:val="28"/>
        </w:rPr>
        <w:tab/>
      </w:r>
      <w:r w:rsidRPr="002335FD">
        <w:rPr>
          <w:sz w:val="28"/>
          <w:szCs w:val="28"/>
        </w:rPr>
        <w:tab/>
      </w:r>
      <w:r w:rsidRPr="002335FD">
        <w:rPr>
          <w:sz w:val="28"/>
          <w:szCs w:val="28"/>
        </w:rPr>
        <w:tab/>
      </w:r>
      <w:r w:rsidRPr="002335FD">
        <w:rPr>
          <w:sz w:val="28"/>
          <w:szCs w:val="28"/>
        </w:rPr>
        <w:tab/>
      </w:r>
      <w:r w:rsidRPr="002335FD">
        <w:rPr>
          <w:sz w:val="28"/>
          <w:szCs w:val="28"/>
        </w:rPr>
        <w:tab/>
        <w:t>_________________</w:t>
      </w:r>
    </w:p>
    <w:p w:rsidR="00473DC8" w:rsidRPr="002335FD" w:rsidRDefault="00473DC8" w:rsidP="002335FD">
      <w:pPr>
        <w:spacing w:line="360" w:lineRule="auto"/>
        <w:ind w:left="4956" w:firstLine="708"/>
        <w:jc w:val="both"/>
        <w:rPr>
          <w:sz w:val="28"/>
          <w:szCs w:val="28"/>
        </w:rPr>
      </w:pPr>
      <w:r w:rsidRPr="002335FD">
        <w:rPr>
          <w:sz w:val="28"/>
          <w:szCs w:val="28"/>
        </w:rPr>
        <w:t>Подпись</w:t>
      </w:r>
    </w:p>
    <w:p w:rsidR="00473DC8" w:rsidRPr="002335FD" w:rsidRDefault="00473DC8" w:rsidP="002335FD">
      <w:pPr>
        <w:spacing w:line="360" w:lineRule="auto"/>
        <w:jc w:val="both"/>
        <w:rPr>
          <w:sz w:val="28"/>
          <w:szCs w:val="28"/>
        </w:rPr>
      </w:pPr>
    </w:p>
    <w:sectPr w:rsidR="00473DC8" w:rsidRPr="002335FD" w:rsidSect="00F9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C8"/>
    <w:rsid w:val="00004F5E"/>
    <w:rsid w:val="000947B5"/>
    <w:rsid w:val="000B7CC4"/>
    <w:rsid w:val="00145B3E"/>
    <w:rsid w:val="001C5B61"/>
    <w:rsid w:val="002335FD"/>
    <w:rsid w:val="003F2FE9"/>
    <w:rsid w:val="003F5AF9"/>
    <w:rsid w:val="00473DC8"/>
    <w:rsid w:val="004E1C17"/>
    <w:rsid w:val="005A41EA"/>
    <w:rsid w:val="005C105C"/>
    <w:rsid w:val="005C7C3E"/>
    <w:rsid w:val="0080435A"/>
    <w:rsid w:val="009C6D7F"/>
    <w:rsid w:val="00A10889"/>
    <w:rsid w:val="00A2308B"/>
    <w:rsid w:val="00A848EE"/>
    <w:rsid w:val="00AB676C"/>
    <w:rsid w:val="00AF2D98"/>
    <w:rsid w:val="00CE0A72"/>
    <w:rsid w:val="00D9084C"/>
    <w:rsid w:val="00DC67D1"/>
    <w:rsid w:val="00DD0B9D"/>
    <w:rsid w:val="00E0455F"/>
    <w:rsid w:val="00E30325"/>
    <w:rsid w:val="00F973F4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444B"/>
  <w15:docId w15:val="{16B06941-0475-47F4-AEDA-322D192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B3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45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5B3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B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B3E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145B3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45B3E"/>
    <w:rPr>
      <w:b/>
      <w:sz w:val="24"/>
    </w:rPr>
  </w:style>
  <w:style w:type="character" w:customStyle="1" w:styleId="40">
    <w:name w:val="Заголовок 4 Знак"/>
    <w:basedOn w:val="a0"/>
    <w:link w:val="4"/>
    <w:rsid w:val="00145B3E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45B3E"/>
    <w:pPr>
      <w:jc w:val="center"/>
    </w:pPr>
    <w:rPr>
      <w:sz w:val="30"/>
    </w:rPr>
  </w:style>
  <w:style w:type="character" w:customStyle="1" w:styleId="a4">
    <w:name w:val="Заголовок Знак"/>
    <w:basedOn w:val="a0"/>
    <w:link w:val="a3"/>
    <w:rsid w:val="00145B3E"/>
    <w:rPr>
      <w:sz w:val="30"/>
      <w:szCs w:val="24"/>
      <w:lang w:val="ru-RU" w:eastAsia="ru-RU" w:bidi="ar-SA"/>
    </w:rPr>
  </w:style>
  <w:style w:type="character" w:styleId="a5">
    <w:name w:val="Strong"/>
    <w:basedOn w:val="a0"/>
    <w:qFormat/>
    <w:rsid w:val="00145B3E"/>
    <w:rPr>
      <w:b/>
      <w:bCs/>
    </w:rPr>
  </w:style>
  <w:style w:type="paragraph" w:styleId="a6">
    <w:name w:val="No Spacing"/>
    <w:qFormat/>
    <w:rsid w:val="00145B3E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145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ubtle Emphasis"/>
    <w:basedOn w:val="a0"/>
    <w:qFormat/>
    <w:rsid w:val="00145B3E"/>
    <w:rPr>
      <w:i/>
      <w:iCs/>
      <w:color w:val="808080"/>
    </w:rPr>
  </w:style>
  <w:style w:type="paragraph" w:styleId="a9">
    <w:name w:val="Body Text"/>
    <w:basedOn w:val="a"/>
    <w:link w:val="aa"/>
    <w:semiHidden/>
    <w:rsid w:val="00473DC8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473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Zam_VR</dc:creator>
  <cp:lastModifiedBy>inwin</cp:lastModifiedBy>
  <cp:revision>3</cp:revision>
  <cp:lastPrinted>2022-01-12T05:21:00Z</cp:lastPrinted>
  <dcterms:created xsi:type="dcterms:W3CDTF">2022-06-23T05:13:00Z</dcterms:created>
  <dcterms:modified xsi:type="dcterms:W3CDTF">2022-06-23T05:17:00Z</dcterms:modified>
</cp:coreProperties>
</file>